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63" w:rsidRDefault="00665663" w:rsidP="00665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665663" w:rsidRPr="00665663" w:rsidRDefault="00665663" w:rsidP="00665663">
      <w:pPr>
        <w:pStyle w:val="Heading1"/>
        <w:jc w:val="center"/>
        <w:rPr>
          <w:rFonts w:ascii="Times New Roman" w:hAnsi="Times New Roman" w:cs="Times New Roman"/>
          <w:color w:val="auto"/>
        </w:rPr>
      </w:pPr>
      <w:r w:rsidRPr="00665663">
        <w:rPr>
          <w:rFonts w:ascii="Times New Roman" w:hAnsi="Times New Roman" w:cs="Times New Roman"/>
          <w:color w:val="auto"/>
        </w:rPr>
        <w:t>29</w:t>
      </w:r>
      <w:r w:rsidRPr="00665663">
        <w:rPr>
          <w:rFonts w:ascii="Times New Roman" w:hAnsi="Times New Roman" w:cs="Times New Roman"/>
          <w:color w:val="auto"/>
          <w:vertAlign w:val="superscript"/>
        </w:rPr>
        <w:t>th</w:t>
      </w:r>
      <w:r w:rsidRPr="00665663">
        <w:rPr>
          <w:rFonts w:ascii="Times New Roman" w:hAnsi="Times New Roman" w:cs="Times New Roman"/>
          <w:color w:val="auto"/>
        </w:rPr>
        <w:t xml:space="preserve"> ANNUAL FRESNO</w:t>
      </w:r>
    </w:p>
    <w:p w:rsidR="00665663" w:rsidRPr="00665663" w:rsidRDefault="00665663" w:rsidP="00665663">
      <w:pPr>
        <w:jc w:val="center"/>
        <w:rPr>
          <w:rFonts w:ascii="Times New Roman" w:hAnsi="Times New Roman" w:cs="Times New Roman"/>
          <w:sz w:val="28"/>
          <w:szCs w:val="28"/>
        </w:rPr>
      </w:pPr>
      <w:r w:rsidRPr="00665663">
        <w:rPr>
          <w:rFonts w:ascii="Times New Roman" w:hAnsi="Times New Roman" w:cs="Times New Roman"/>
          <w:b/>
          <w:sz w:val="28"/>
          <w:szCs w:val="28"/>
        </w:rPr>
        <w:t>RAINBOW PRIDE PARADE AND FESTIVAL</w:t>
      </w:r>
    </w:p>
    <w:p w:rsidR="00665663" w:rsidRDefault="00665663" w:rsidP="00665663">
      <w:pPr>
        <w:rPr>
          <w:rFonts w:ascii="Times New Roman" w:hAnsi="Times New Roman" w:cs="Times New Roman"/>
          <w:b/>
        </w:rPr>
      </w:pPr>
    </w:p>
    <w:p w:rsidR="00665663" w:rsidRDefault="00665663" w:rsidP="00665663">
      <w:pPr>
        <w:ind w:left="1440" w:hanging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  <w:t xml:space="preserve">Fresno’s Annual Rainbow Pride Parade and Festival is celebration of the culture and humanity of the </w:t>
      </w:r>
      <w:r>
        <w:rPr>
          <w:rFonts w:ascii="Times New Roman" w:hAnsi="Times New Roman" w:cs="Times New Roman"/>
        </w:rPr>
        <w:t>LGBT+</w:t>
      </w:r>
      <w:r>
        <w:rPr>
          <w:rFonts w:ascii="Times New Roman" w:hAnsi="Times New Roman" w:cs="Times New Roman"/>
        </w:rPr>
        <w:t xml:space="preserve"> community</w:t>
      </w:r>
      <w:r>
        <w:rPr>
          <w:rFonts w:ascii="Times New Roman" w:hAnsi="Times New Roman" w:cs="Times New Roman"/>
        </w:rPr>
        <w:t>, scheduled for Saturday, June 1</w:t>
      </w:r>
      <w:r w:rsidRPr="00665663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2019</w:t>
      </w:r>
      <w:r>
        <w:rPr>
          <w:rFonts w:ascii="Times New Roman" w:hAnsi="Times New Roman" w:cs="Times New Roman"/>
        </w:rPr>
        <w:t xml:space="preserve">. We </w:t>
      </w:r>
      <w:r>
        <w:rPr>
          <w:rFonts w:ascii="Times New Roman" w:hAnsi="Times New Roman" w:cs="Times New Roman"/>
        </w:rPr>
        <w:t xml:space="preserve">will </w:t>
      </w:r>
      <w:r>
        <w:rPr>
          <w:rFonts w:ascii="Times New Roman" w:hAnsi="Times New Roman" w:cs="Times New Roman"/>
        </w:rPr>
        <w:t>celebrate our 29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anniversary with the theme of "2 </w:t>
      </w:r>
      <w:proofErr w:type="spellStart"/>
      <w:r>
        <w:rPr>
          <w:rFonts w:ascii="Times New Roman" w:hAnsi="Times New Roman" w:cs="Times New Roman"/>
        </w:rPr>
        <w:t>Gether</w:t>
      </w:r>
      <w:proofErr w:type="spellEnd"/>
      <w:r>
        <w:rPr>
          <w:rFonts w:ascii="Times New Roman" w:hAnsi="Times New Roman" w:cs="Times New Roman"/>
        </w:rPr>
        <w:t xml:space="preserve"> in Pride</w:t>
      </w:r>
      <w:r>
        <w:rPr>
          <w:rFonts w:ascii="Times New Roman" w:hAnsi="Times New Roman" w:cs="Times New Roman"/>
        </w:rPr>
        <w:t>".</w:t>
      </w:r>
      <w:r>
        <w:rPr>
          <w:rFonts w:ascii="Times New Roman" w:hAnsi="Times New Roman" w:cs="Times New Roman"/>
        </w:rPr>
        <w:t xml:space="preserve">  The parade will take place 10am to 11am i</w:t>
      </w:r>
      <w:r>
        <w:rPr>
          <w:rFonts w:ascii="Times New Roman" w:hAnsi="Times New Roman" w:cs="Times New Roman"/>
        </w:rPr>
        <w:t xml:space="preserve">n the Tower District along Olive Ave., from Palm to </w:t>
      </w:r>
      <w:proofErr w:type="spellStart"/>
      <w:r>
        <w:rPr>
          <w:rFonts w:ascii="Times New Roman" w:hAnsi="Times New Roman" w:cs="Times New Roman"/>
        </w:rPr>
        <w:t>Wishon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The Festival will take place 11am to 3pm a</w:t>
      </w:r>
      <w:r>
        <w:rPr>
          <w:rFonts w:ascii="Times New Roman" w:hAnsi="Times New Roman" w:cs="Times New Roman"/>
        </w:rPr>
        <w:t>long N. Fulton St. and Alham</w:t>
      </w:r>
      <w:r w:rsidR="00FA50D4">
        <w:rPr>
          <w:rFonts w:ascii="Times New Roman" w:hAnsi="Times New Roman" w:cs="Times New Roman"/>
        </w:rPr>
        <w:t>bra, off of Olive and N. Fulton.</w:t>
      </w:r>
      <w:bookmarkStart w:id="0" w:name="_GoBack"/>
      <w:bookmarkEnd w:id="0"/>
    </w:p>
    <w:p w:rsidR="00665663" w:rsidRDefault="00665663" w:rsidP="00665663">
      <w:pPr>
        <w:shd w:val="clear" w:color="auto" w:fill="FFFFFF"/>
        <w:tabs>
          <w:tab w:val="left" w:pos="7188"/>
        </w:tabs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65663" w:rsidRDefault="00665663" w:rsidP="00665663"/>
    <w:p w:rsidR="00313D07" w:rsidRDefault="00FA50D4"/>
    <w:sectPr w:rsidR="00313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03624"/>
    <w:multiLevelType w:val="hybridMultilevel"/>
    <w:tmpl w:val="FE2A5A04"/>
    <w:lvl w:ilvl="0" w:tplc="839A51C8"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63"/>
    <w:rsid w:val="00665663"/>
    <w:rsid w:val="00671261"/>
    <w:rsid w:val="00D141CC"/>
    <w:rsid w:val="00FA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15853"/>
  <w15:chartTrackingRefBased/>
  <w15:docId w15:val="{FDD4192C-4150-4F08-BC11-7269CBBE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66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6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6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665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5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Fresno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Zyndel, Zoyer</dc:creator>
  <cp:keywords/>
  <dc:description/>
  <cp:lastModifiedBy>Zyndel, Zoyer</cp:lastModifiedBy>
  <cp:revision>1</cp:revision>
  <dcterms:created xsi:type="dcterms:W3CDTF">2019-05-07T21:05:00Z</dcterms:created>
  <dcterms:modified xsi:type="dcterms:W3CDTF">2019-05-07T21:28:00Z</dcterms:modified>
</cp:coreProperties>
</file>